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9A" w:rsidRPr="00EB5407" w:rsidRDefault="00940C71" w:rsidP="00111ECF">
      <w:pPr>
        <w:pStyle w:val="ust"/>
        <w:spacing w:before="120" w:after="120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B5407">
        <w:rPr>
          <w:rFonts w:ascii="Arial" w:hAnsi="Arial" w:cs="Arial"/>
          <w:sz w:val="20"/>
          <w:szCs w:val="20"/>
        </w:rPr>
        <w:t xml:space="preserve">           </w:t>
      </w:r>
      <w:r w:rsidR="007F1E54" w:rsidRPr="00EB5407">
        <w:rPr>
          <w:rFonts w:ascii="Arial" w:hAnsi="Arial" w:cs="Arial"/>
          <w:sz w:val="20"/>
          <w:szCs w:val="20"/>
        </w:rPr>
        <w:t xml:space="preserve">                     </w:t>
      </w:r>
      <w:r w:rsidR="0056694D" w:rsidRPr="00EB5407">
        <w:rPr>
          <w:rFonts w:ascii="Cambria" w:hAnsi="Cambria" w:cs="Arial"/>
          <w:sz w:val="20"/>
          <w:szCs w:val="20"/>
        </w:rPr>
        <w:t>Załącznik nr</w:t>
      </w:r>
      <w:bookmarkStart w:id="0" w:name="_GoBack"/>
      <w:bookmarkEnd w:id="0"/>
      <w:r w:rsidR="0056694D" w:rsidRPr="00EB5407">
        <w:rPr>
          <w:rFonts w:ascii="Cambria" w:hAnsi="Cambria" w:cs="Arial"/>
          <w:sz w:val="20"/>
          <w:szCs w:val="20"/>
        </w:rPr>
        <w:t xml:space="preserve"> </w:t>
      </w:r>
      <w:r w:rsidR="007F1E54" w:rsidRPr="00EB5407">
        <w:rPr>
          <w:rFonts w:ascii="Cambria" w:hAnsi="Cambria" w:cs="Arial"/>
          <w:sz w:val="20"/>
          <w:szCs w:val="20"/>
        </w:rPr>
        <w:t>6</w:t>
      </w:r>
    </w:p>
    <w:p w:rsidR="00DA509A" w:rsidRPr="0021284A" w:rsidRDefault="00DA509A" w:rsidP="00D26572">
      <w:pPr>
        <w:ind w:right="39"/>
        <w:rPr>
          <w:rFonts w:ascii="Cambria" w:hAnsi="Cambria" w:cs="Arial"/>
          <w:sz w:val="20"/>
          <w:szCs w:val="20"/>
        </w:rPr>
      </w:pPr>
    </w:p>
    <w:p w:rsidR="00D22BE4" w:rsidRPr="0021284A" w:rsidRDefault="00DA509A" w:rsidP="00D22BE4">
      <w:pPr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</w:t>
      </w:r>
      <w:r w:rsidR="00FD5CB9">
        <w:rPr>
          <w:rFonts w:ascii="Cambria" w:hAnsi="Cambria" w:cs="Arial"/>
          <w:sz w:val="20"/>
          <w:szCs w:val="20"/>
        </w:rPr>
        <w:t xml:space="preserve">                                                     </w:t>
      </w:r>
      <w:r w:rsidR="00D22BE4" w:rsidRPr="0021284A">
        <w:rPr>
          <w:rFonts w:ascii="Cambria" w:hAnsi="Cambria" w:cs="Arial"/>
          <w:sz w:val="20"/>
          <w:szCs w:val="20"/>
        </w:rPr>
        <w:t xml:space="preserve"> ...................................., </w:t>
      </w:r>
      <w:r w:rsidR="00A83FD2">
        <w:rPr>
          <w:rFonts w:ascii="Cambria" w:hAnsi="Cambria" w:cs="Arial"/>
          <w:sz w:val="20"/>
          <w:szCs w:val="20"/>
        </w:rPr>
        <w:t>dnia ....................... 2020</w:t>
      </w:r>
      <w:r w:rsidR="00D22BE4" w:rsidRPr="0021284A">
        <w:rPr>
          <w:rFonts w:ascii="Cambria" w:hAnsi="Cambria" w:cs="Arial"/>
          <w:sz w:val="20"/>
          <w:szCs w:val="20"/>
        </w:rPr>
        <w:t xml:space="preserve"> r.</w:t>
      </w:r>
    </w:p>
    <w:p w:rsidR="00DA509A" w:rsidRDefault="00DA509A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ab/>
      </w:r>
      <w:r w:rsidR="00910410" w:rsidRPr="0021284A">
        <w:rPr>
          <w:rFonts w:ascii="Cambria" w:eastAsia="Batang" w:hAnsi="Cambria" w:cs="Arial"/>
          <w:i/>
          <w:sz w:val="20"/>
          <w:szCs w:val="20"/>
        </w:rPr>
        <w:t>(N</w:t>
      </w:r>
      <w:r w:rsidR="00D22BE4" w:rsidRPr="0021284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:rsidR="00DA509A" w:rsidRPr="00D26572" w:rsidRDefault="00DA509A" w:rsidP="00DA509A">
      <w:pPr>
        <w:ind w:right="39"/>
        <w:rPr>
          <w:rFonts w:ascii="Cambria" w:eastAsia="Batang" w:hAnsi="Cambria" w:cs="Arial"/>
          <w:i/>
          <w:sz w:val="16"/>
          <w:szCs w:val="16"/>
        </w:rPr>
      </w:pPr>
    </w:p>
    <w:p w:rsidR="0032655D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rFonts w:ascii="Cambria" w:hAnsi="Cambria"/>
          <w:b/>
          <w:color w:val="auto"/>
          <w:sz w:val="20"/>
          <w:szCs w:val="20"/>
        </w:rPr>
      </w:pPr>
      <w:r>
        <w:rPr>
          <w:rFonts w:ascii="Cambria" w:hAnsi="Cambria"/>
          <w:b/>
          <w:color w:val="auto"/>
          <w:sz w:val="20"/>
          <w:szCs w:val="20"/>
        </w:rPr>
        <w:tab/>
      </w:r>
      <w:r>
        <w:rPr>
          <w:rFonts w:ascii="Cambria" w:hAnsi="Cambria"/>
          <w:b/>
          <w:color w:val="auto"/>
          <w:sz w:val="20"/>
          <w:szCs w:val="20"/>
        </w:rPr>
        <w:tab/>
      </w:r>
      <w:r w:rsidR="0032655D" w:rsidRPr="0021284A">
        <w:rPr>
          <w:rFonts w:ascii="Cambria" w:hAnsi="Cambria"/>
          <w:b/>
          <w:color w:val="auto"/>
          <w:sz w:val="20"/>
          <w:szCs w:val="20"/>
        </w:rPr>
        <w:t>WYKAZ OSÓB, KTÓRE BĘDĄ UCZESTNICZYĆ W WYKONYWANIU ZAMÓWIENIA</w:t>
      </w:r>
    </w:p>
    <w:p w:rsidR="002A5798" w:rsidRDefault="0032655D" w:rsidP="0032655D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21284A">
        <w:rPr>
          <w:rFonts w:ascii="Cambria" w:hAnsi="Cambria" w:cs="Arial"/>
          <w:sz w:val="20"/>
          <w:szCs w:val="20"/>
        </w:rPr>
        <w:t>Składany do zadania</w:t>
      </w:r>
      <w:r w:rsidRPr="0021284A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</w:p>
    <w:p w:rsidR="007B2867" w:rsidRPr="002D0BD5" w:rsidRDefault="007B2867" w:rsidP="00A83FD2">
      <w:pPr>
        <w:shd w:val="clear" w:color="auto" w:fill="A6A6A6" w:themeFill="background1" w:themeFillShade="A6"/>
        <w:spacing w:line="276" w:lineRule="auto"/>
        <w:jc w:val="center"/>
        <w:rPr>
          <w:rFonts w:ascii="Cambria" w:hAnsi="Cambria" w:cs="TimesNewRoman,BoldItalic"/>
          <w:b/>
          <w:bCs/>
          <w:iCs/>
          <w:sz w:val="16"/>
          <w:szCs w:val="16"/>
        </w:rPr>
      </w:pPr>
    </w:p>
    <w:p w:rsidR="00A83FD2" w:rsidRDefault="00A83FD2" w:rsidP="00A83FD2">
      <w:pPr>
        <w:shd w:val="clear" w:color="auto" w:fill="A6A6A6" w:themeFill="background1" w:themeFillShade="A6"/>
        <w:jc w:val="center"/>
        <w:rPr>
          <w:rFonts w:ascii="Cambria" w:hAnsi="Cambria"/>
          <w:b/>
        </w:rPr>
      </w:pPr>
      <w:r w:rsidRPr="00950D7B">
        <w:rPr>
          <w:rFonts w:ascii="Cambria" w:hAnsi="Cambria"/>
          <w:b/>
          <w:lang w:bidi="hi-IN"/>
        </w:rPr>
        <w:t>Remont budynku dydaktyczno-warsztatowego szklarni wraz z budową wiaty gospodarczej przy Zespole Szkół R</w:t>
      </w:r>
      <w:r>
        <w:rPr>
          <w:rFonts w:ascii="Cambria" w:hAnsi="Cambria"/>
          <w:b/>
          <w:lang w:bidi="hi-IN"/>
        </w:rPr>
        <w:t>olniczych w </w:t>
      </w:r>
      <w:r w:rsidRPr="00950D7B">
        <w:rPr>
          <w:rFonts w:ascii="Cambria" w:hAnsi="Cambria"/>
          <w:b/>
          <w:lang w:bidi="hi-IN"/>
        </w:rPr>
        <w:t>Cudzynowicach</w:t>
      </w:r>
      <w:r w:rsidRPr="00950D7B">
        <w:rPr>
          <w:rFonts w:ascii="Cambria" w:hAnsi="Cambria"/>
          <w:b/>
        </w:rPr>
        <w:t>.</w:t>
      </w:r>
    </w:p>
    <w:p w:rsidR="006F0E01" w:rsidRPr="004B2FE9" w:rsidRDefault="006F0E01" w:rsidP="00285B68">
      <w:pPr>
        <w:shd w:val="clear" w:color="auto" w:fill="A6A6A6" w:themeFill="background1" w:themeFillShade="A6"/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CA23A0" w:rsidRDefault="00CA23A0" w:rsidP="0032655D">
      <w:pPr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21284A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237" w:rsidRPr="0021284A" w:rsidRDefault="00532237" w:rsidP="00F84122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21284A">
              <w:rPr>
                <w:rFonts w:ascii="Cambria" w:hAnsi="Cambria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Kwalifikacje zawodowe tj.</w:t>
            </w:r>
          </w:p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532237" w:rsidRPr="0021284A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32237" w:rsidRPr="0021284A" w:rsidRDefault="00264077" w:rsidP="00F84122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sz w:val="20"/>
                <w:szCs w:val="20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32237" w:rsidRDefault="00532237" w:rsidP="002752EB">
            <w:pPr>
              <w:pStyle w:val="Default"/>
              <w:ind w:left="142" w:right="141"/>
              <w:jc w:val="both"/>
              <w:rPr>
                <w:rFonts w:ascii="Cambria" w:hAnsi="Cambria"/>
                <w:sz w:val="20"/>
                <w:szCs w:val="20"/>
              </w:rPr>
            </w:pPr>
            <w:r w:rsidRPr="00362231">
              <w:rPr>
                <w:rFonts w:ascii="Cambria" w:hAnsi="Cambria"/>
                <w:sz w:val="20"/>
                <w:szCs w:val="20"/>
              </w:rPr>
              <w:t xml:space="preserve">Uprawnienia budowlane do kierowania </w:t>
            </w:r>
            <w:r w:rsidR="00EC49D8" w:rsidRPr="00362231">
              <w:rPr>
                <w:rFonts w:ascii="Cambria" w:hAnsi="Cambria"/>
                <w:sz w:val="20"/>
                <w:szCs w:val="20"/>
              </w:rPr>
              <w:t xml:space="preserve">budowami w specjalności </w:t>
            </w:r>
            <w:r w:rsidR="007301D3">
              <w:rPr>
                <w:rFonts w:ascii="Cambria" w:hAnsi="Cambria"/>
                <w:sz w:val="20"/>
                <w:szCs w:val="20"/>
              </w:rPr>
              <w:t>konstrukcyjno-budowalnej</w:t>
            </w:r>
            <w:r w:rsidR="00E86DEB" w:rsidRPr="00362231">
              <w:rPr>
                <w:rFonts w:ascii="Cambria" w:hAnsi="Cambria"/>
                <w:sz w:val="20"/>
                <w:szCs w:val="20"/>
              </w:rPr>
              <w:t>, posiadający</w:t>
            </w:r>
            <w:r w:rsidRPr="00362231">
              <w:rPr>
                <w:rFonts w:ascii="Cambria" w:hAnsi="Cambria"/>
                <w:sz w:val="20"/>
                <w:szCs w:val="20"/>
              </w:rPr>
              <w:t xml:space="preserve"> doświadczenie w pełnieniu funkcji kierownika budowy</w:t>
            </w:r>
            <w:r w:rsidR="00BA130E" w:rsidRPr="00362231">
              <w:rPr>
                <w:rFonts w:ascii="Cambria" w:hAnsi="Cambria"/>
                <w:sz w:val="20"/>
                <w:szCs w:val="20"/>
              </w:rPr>
              <w:t xml:space="preserve"> lub kierownika robót na…………….. (od rozpoczęcia do zakończenia) inwestycji związanej </w:t>
            </w:r>
            <w:r w:rsidRPr="0036223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96799" w:rsidRPr="00D82BB1">
              <w:rPr>
                <w:rFonts w:ascii="Cambria" w:hAnsi="Cambria"/>
                <w:sz w:val="20"/>
                <w:szCs w:val="20"/>
              </w:rPr>
              <w:t xml:space="preserve">z budową lub przebudową lub rozbudową </w:t>
            </w:r>
            <w:r w:rsidR="00C07173">
              <w:rPr>
                <w:rFonts w:ascii="Cambria" w:hAnsi="Cambria"/>
                <w:sz w:val="20"/>
                <w:szCs w:val="20"/>
              </w:rPr>
              <w:t xml:space="preserve">lub remontem </w:t>
            </w:r>
            <w:r w:rsidR="007301D3">
              <w:rPr>
                <w:rFonts w:ascii="Cambria" w:hAnsi="Cambria"/>
                <w:sz w:val="20"/>
                <w:szCs w:val="20"/>
              </w:rPr>
              <w:t>budynku</w:t>
            </w:r>
            <w:r w:rsidR="00C07173">
              <w:rPr>
                <w:rFonts w:ascii="Cambria" w:hAnsi="Cambria"/>
                <w:sz w:val="20"/>
                <w:szCs w:val="20"/>
              </w:rPr>
              <w:t>/ów</w:t>
            </w:r>
            <w:r w:rsidR="00F6566D" w:rsidRPr="00362231">
              <w:rPr>
                <w:rFonts w:ascii="Cambria" w:hAnsi="Cambria"/>
                <w:sz w:val="20"/>
                <w:szCs w:val="20"/>
              </w:rPr>
              <w:t>.</w:t>
            </w:r>
          </w:p>
          <w:p w:rsidR="00F10C4A" w:rsidRPr="00362231" w:rsidRDefault="00F10C4A" w:rsidP="002752EB">
            <w:pPr>
              <w:pStyle w:val="Default"/>
              <w:ind w:left="142" w:right="141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:rsidR="00362231" w:rsidRDefault="00532237" w:rsidP="00362231">
            <w:pPr>
              <w:pStyle w:val="Default"/>
              <w:spacing w:after="240"/>
              <w:ind w:left="142"/>
              <w:rPr>
                <w:rFonts w:ascii="Cambria" w:hAnsi="Cambria"/>
                <w:bCs/>
                <w:sz w:val="20"/>
                <w:szCs w:val="20"/>
              </w:rPr>
            </w:pPr>
            <w:r w:rsidRPr="00362231">
              <w:rPr>
                <w:rFonts w:ascii="Cambria" w:hAnsi="Cambria"/>
                <w:bCs/>
                <w:sz w:val="20"/>
                <w:szCs w:val="20"/>
              </w:rPr>
              <w:t>Nr uprawnień ……………………..</w:t>
            </w:r>
          </w:p>
          <w:p w:rsidR="00362231" w:rsidRPr="00CA59A5" w:rsidRDefault="00362231" w:rsidP="00362231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:rsidR="00362231" w:rsidRDefault="00362231" w:rsidP="00362231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:rsidR="00362231" w:rsidRDefault="00362231" w:rsidP="0036223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362231" w:rsidRDefault="00362231" w:rsidP="0036223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:rsidR="00362231" w:rsidRPr="00CA59A5" w:rsidRDefault="00362231" w:rsidP="0036223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:rsidR="0014290E" w:rsidRPr="00E92B5F" w:rsidRDefault="0014290E" w:rsidP="00876906">
            <w:pPr>
              <w:pStyle w:val="Default"/>
              <w:spacing w:after="240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32237" w:rsidRPr="0021284A" w:rsidRDefault="00532237" w:rsidP="00F84122">
            <w:pPr>
              <w:pStyle w:val="Default"/>
              <w:ind w:left="14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Własne / oddane do dyspozycji *</w:t>
            </w:r>
          </w:p>
        </w:tc>
      </w:tr>
    </w:tbl>
    <w:p w:rsidR="0032655D" w:rsidRPr="0021284A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b/>
          <w:bCs/>
          <w:sz w:val="20"/>
          <w:szCs w:val="20"/>
        </w:rPr>
        <w:t xml:space="preserve">Uwaga! </w:t>
      </w:r>
      <w:r w:rsidRPr="0021284A">
        <w:rPr>
          <w:rFonts w:ascii="Cambria" w:hAnsi="Cambria" w:cs="Arial"/>
          <w:sz w:val="20"/>
          <w:szCs w:val="20"/>
        </w:rPr>
        <w:t xml:space="preserve">oświadczam(my), </w:t>
      </w:r>
      <w:r w:rsidRPr="0021284A">
        <w:rPr>
          <w:rFonts w:ascii="Cambria" w:hAnsi="Cambria" w:cs="Arial"/>
          <w:b/>
          <w:bCs/>
          <w:sz w:val="20"/>
          <w:szCs w:val="20"/>
        </w:rPr>
        <w:t>że osoba wskazana</w:t>
      </w:r>
      <w:r w:rsidRPr="0021284A">
        <w:rPr>
          <w:rFonts w:ascii="Cambria" w:hAnsi="Cambria" w:cs="Arial"/>
          <w:sz w:val="20"/>
          <w:szCs w:val="20"/>
        </w:rPr>
        <w:t>, będzie uczestniczyć w wykonywaniu zamówienia i posiada upr</w:t>
      </w:r>
      <w:r w:rsidR="00B7099A">
        <w:rPr>
          <w:rFonts w:ascii="Cambria" w:hAnsi="Cambria" w:cs="Arial"/>
          <w:sz w:val="20"/>
          <w:szCs w:val="20"/>
        </w:rPr>
        <w:t xml:space="preserve">awnienia wymagane w postawionym </w:t>
      </w:r>
      <w:r w:rsidRPr="0021284A">
        <w:rPr>
          <w:rFonts w:ascii="Cambria" w:hAnsi="Cambria" w:cs="Arial"/>
          <w:sz w:val="20"/>
          <w:szCs w:val="20"/>
        </w:rPr>
        <w:t>warunku w SIWZ i może sprawować wymienioną funkcję zgodnie z Prawem Budowlanym</w:t>
      </w:r>
      <w:r w:rsidR="008513C9">
        <w:rPr>
          <w:rFonts w:ascii="Cambria" w:hAnsi="Cambria" w:cs="Arial"/>
          <w:sz w:val="20"/>
          <w:szCs w:val="20"/>
        </w:rPr>
        <w:t>.</w:t>
      </w:r>
      <w:r w:rsidRPr="0021284A">
        <w:rPr>
          <w:rFonts w:ascii="Cambria" w:hAnsi="Cambria" w:cs="Arial"/>
          <w:sz w:val="20"/>
          <w:szCs w:val="20"/>
        </w:rPr>
        <w:t xml:space="preserve"> </w:t>
      </w:r>
    </w:p>
    <w:p w:rsidR="00461FBB" w:rsidRPr="0021284A" w:rsidRDefault="0032655D" w:rsidP="0032655D">
      <w:pPr>
        <w:pStyle w:val="Default"/>
        <w:rPr>
          <w:rFonts w:ascii="Cambria" w:hAnsi="Cambria"/>
          <w:color w:val="auto"/>
          <w:sz w:val="20"/>
          <w:szCs w:val="20"/>
        </w:rPr>
      </w:pPr>
      <w:r w:rsidRPr="00E54763">
        <w:rPr>
          <w:rFonts w:ascii="Cambria" w:hAnsi="Cambria"/>
          <w:sz w:val="16"/>
          <w:szCs w:val="16"/>
        </w:rPr>
        <w:t xml:space="preserve">* niepotrzebne skreślić ( jeżeli wykonawca pozostaje w stosunku umowy </w:t>
      </w:r>
      <w:proofErr w:type="spellStart"/>
      <w:r w:rsidRPr="00E54763">
        <w:rPr>
          <w:rFonts w:ascii="Cambria" w:hAnsi="Cambria"/>
          <w:sz w:val="16"/>
          <w:szCs w:val="16"/>
        </w:rPr>
        <w:t>cywilno</w:t>
      </w:r>
      <w:proofErr w:type="spellEnd"/>
      <w:r w:rsidRPr="00E54763">
        <w:rPr>
          <w:rFonts w:ascii="Cambria" w:hAnsi="Cambria"/>
          <w:sz w:val="16"/>
          <w:szCs w:val="16"/>
        </w:rPr>
        <w:t xml:space="preserve"> prawnej pozostawiamy własne)</w:t>
      </w:r>
    </w:p>
    <w:sectPr w:rsidR="00461FBB" w:rsidRPr="0021284A" w:rsidSect="00127B5D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4F" w:rsidRDefault="00B1014F">
      <w:r>
        <w:separator/>
      </w:r>
    </w:p>
  </w:endnote>
  <w:endnote w:type="continuationSeparator" w:id="0">
    <w:p w:rsidR="00B1014F" w:rsidRDefault="00B1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85" w:rsidRPr="0021284A" w:rsidRDefault="003F0785" w:rsidP="004F4549">
    <w:pPr>
      <w:tabs>
        <w:tab w:val="left" w:pos="8647"/>
      </w:tabs>
      <w:spacing w:before="120"/>
      <w:ind w:left="8647"/>
      <w:jc w:val="center"/>
      <w:rPr>
        <w:rFonts w:ascii="Cambria" w:hAnsi="Cambria" w:cs="Arial"/>
        <w:b/>
        <w:sz w:val="20"/>
        <w:szCs w:val="20"/>
      </w:rPr>
    </w:pPr>
    <w:r w:rsidRPr="0021284A">
      <w:rPr>
        <w:rFonts w:ascii="Cambria" w:hAnsi="Cambria" w:cs="Arial"/>
        <w:sz w:val="20"/>
        <w:szCs w:val="20"/>
      </w:rPr>
      <w:t>....................................................................</w:t>
    </w:r>
    <w:r w:rsidRPr="0021284A">
      <w:rPr>
        <w:rFonts w:ascii="Cambria" w:hAnsi="Cambria" w:cs="Arial"/>
        <w:sz w:val="20"/>
        <w:szCs w:val="20"/>
      </w:rPr>
      <w:br/>
      <w:t>(podpis osoby uprawnionej do reprezentacji)</w:t>
    </w:r>
  </w:p>
  <w:p w:rsidR="003F0785" w:rsidRDefault="003F078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4F" w:rsidRDefault="00B1014F">
      <w:r>
        <w:separator/>
      </w:r>
    </w:p>
  </w:footnote>
  <w:footnote w:type="continuationSeparator" w:id="0">
    <w:p w:rsidR="00B1014F" w:rsidRDefault="00B1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:rsidR="00EB5407" w:rsidRPr="003E2FE9" w:rsidRDefault="00A3513D" w:rsidP="006658B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  <w:lang w:val="pl-PL"/>
      </w:rPr>
    </w:pPr>
    <w:r>
      <w:rPr>
        <w:rFonts w:ascii="Cambria" w:eastAsia="Times-Roman" w:hAnsi="Cambria" w:cs="Arial"/>
        <w:i/>
        <w:sz w:val="20"/>
        <w:szCs w:val="20"/>
      </w:rPr>
      <w:t xml:space="preserve">Znak sprawy: </w:t>
    </w:r>
    <w:r w:rsidR="003E2FE9">
      <w:rPr>
        <w:rFonts w:ascii="Cambria" w:eastAsia="Times-Roman" w:hAnsi="Cambria" w:cs="Arial"/>
        <w:i/>
        <w:sz w:val="20"/>
        <w:szCs w:val="20"/>
        <w:lang w:val="pl-PL"/>
      </w:rPr>
      <w:t>GI.271.03.2019</w:t>
    </w:r>
  </w:p>
  <w:p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D2" w:rsidRDefault="00A83FD2" w:rsidP="00D83D00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bookmarkStart w:id="1" w:name="_Hlk14960426"/>
    <w:bookmarkStart w:id="2" w:name="_Hlk14960427"/>
  </w:p>
  <w:tbl>
    <w:tblPr>
      <w:tblW w:w="498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67"/>
      <w:gridCol w:w="3936"/>
      <w:gridCol w:w="2855"/>
      <w:gridCol w:w="4210"/>
    </w:tblGrid>
    <w:tr w:rsidR="00B05738" w:rsidRPr="00FC403B" w:rsidTr="008617CB">
      <w:trPr>
        <w:trHeight w:val="541"/>
      </w:trPr>
      <w:tc>
        <w:tcPr>
          <w:tcW w:w="1062" w:type="pct"/>
          <w:shd w:val="clear" w:color="auto" w:fill="auto"/>
          <w:hideMark/>
        </w:tcPr>
        <w:p w:rsidR="00B05738" w:rsidRPr="00FC403B" w:rsidRDefault="00B05738" w:rsidP="00B05738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277533E3" wp14:editId="56545F62">
                <wp:extent cx="1009650" cy="45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shd w:val="clear" w:color="auto" w:fill="auto"/>
          <w:hideMark/>
        </w:tcPr>
        <w:p w:rsidR="00B05738" w:rsidRPr="00FC403B" w:rsidRDefault="00B05738" w:rsidP="00B05738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DDC1D39" wp14:editId="0059FFC2">
                <wp:extent cx="13716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shd w:val="clear" w:color="auto" w:fill="auto"/>
          <w:hideMark/>
        </w:tcPr>
        <w:p w:rsidR="00B05738" w:rsidRPr="00FC403B" w:rsidRDefault="00B05738" w:rsidP="00B05738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7B56642" wp14:editId="2520AEF9">
                <wp:extent cx="100965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shd w:val="clear" w:color="auto" w:fill="auto"/>
          <w:hideMark/>
        </w:tcPr>
        <w:p w:rsidR="00B05738" w:rsidRPr="00FC403B" w:rsidRDefault="00B05738" w:rsidP="00B05738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1E542C1" wp14:editId="033ED04A">
                <wp:extent cx="1466850" cy="4572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B5D" w:rsidRPr="00D83D00" w:rsidRDefault="00D83D00" w:rsidP="00D83D00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bookmarkEnd w:id="1"/>
    <w:bookmarkEnd w:id="2"/>
    <w:r w:rsidR="00275B7E" w:rsidRPr="006F5741">
      <w:rPr>
        <w:rFonts w:ascii="Cambria" w:hAnsi="Cambria" w:cs="Arial" w:hint="eastAsia"/>
        <w:b/>
        <w:spacing w:val="-8"/>
        <w:sz w:val="18"/>
        <w:szCs w:val="18"/>
      </w:rPr>
      <w:t>IZP.272.2.2020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5CC238E"/>
    <w:multiLevelType w:val="multilevel"/>
    <w:tmpl w:val="4E6864D0"/>
    <w:styleLink w:val="WW8Num7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30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8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1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4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7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44"/>
  </w:num>
  <w:num w:numId="3">
    <w:abstractNumId w:val="32"/>
  </w:num>
  <w:num w:numId="4">
    <w:abstractNumId w:val="27"/>
  </w:num>
  <w:num w:numId="5">
    <w:abstractNumId w:val="20"/>
  </w:num>
  <w:num w:numId="6">
    <w:abstractNumId w:val="35"/>
  </w:num>
  <w:num w:numId="7">
    <w:abstractNumId w:val="39"/>
  </w:num>
  <w:num w:numId="8">
    <w:abstractNumId w:val="24"/>
  </w:num>
  <w:num w:numId="9">
    <w:abstractNumId w:val="52"/>
  </w:num>
  <w:num w:numId="10">
    <w:abstractNumId w:val="58"/>
  </w:num>
  <w:num w:numId="11">
    <w:abstractNumId w:val="21"/>
  </w:num>
  <w:num w:numId="12">
    <w:abstractNumId w:val="55"/>
  </w:num>
  <w:num w:numId="13">
    <w:abstractNumId w:val="56"/>
  </w:num>
  <w:num w:numId="14">
    <w:abstractNumId w:val="13"/>
  </w:num>
  <w:num w:numId="15">
    <w:abstractNumId w:val="29"/>
  </w:num>
  <w:num w:numId="16">
    <w:abstractNumId w:val="34"/>
  </w:num>
  <w:num w:numId="17">
    <w:abstractNumId w:val="51"/>
  </w:num>
  <w:num w:numId="18">
    <w:abstractNumId w:val="23"/>
  </w:num>
  <w:num w:numId="19">
    <w:abstractNumId w:val="14"/>
  </w:num>
  <w:num w:numId="20">
    <w:abstractNumId w:val="17"/>
  </w:num>
  <w:num w:numId="21">
    <w:abstractNumId w:val="45"/>
  </w:num>
  <w:num w:numId="22">
    <w:abstractNumId w:val="18"/>
  </w:num>
  <w:num w:numId="23">
    <w:abstractNumId w:val="50"/>
  </w:num>
  <w:num w:numId="24">
    <w:abstractNumId w:val="47"/>
  </w:num>
  <w:num w:numId="25">
    <w:abstractNumId w:val="22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3"/>
  </w:num>
  <w:num w:numId="32">
    <w:abstractNumId w:val="11"/>
  </w:num>
  <w:num w:numId="33">
    <w:abstractNumId w:val="31"/>
  </w:num>
  <w:num w:numId="34">
    <w:abstractNumId w:val="46"/>
  </w:num>
  <w:num w:numId="35">
    <w:abstractNumId w:val="16"/>
  </w:num>
  <w:num w:numId="36">
    <w:abstractNumId w:val="54"/>
  </w:num>
  <w:num w:numId="37">
    <w:abstractNumId w:val="15"/>
  </w:num>
  <w:num w:numId="38">
    <w:abstractNumId w:val="9"/>
  </w:num>
  <w:num w:numId="39">
    <w:abstractNumId w:val="25"/>
  </w:num>
  <w:num w:numId="40">
    <w:abstractNumId w:val="40"/>
  </w:num>
  <w:num w:numId="41">
    <w:abstractNumId w:val="36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6"/>
  </w:num>
  <w:num w:numId="45">
    <w:abstractNumId w:val="12"/>
  </w:num>
  <w:num w:numId="46">
    <w:abstractNumId w:val="19"/>
  </w:num>
  <w:num w:numId="47">
    <w:abstractNumId w:val="57"/>
  </w:num>
  <w:num w:numId="48">
    <w:abstractNumId w:val="49"/>
  </w:num>
  <w:num w:numId="49">
    <w:abstractNumId w:val="42"/>
  </w:num>
  <w:num w:numId="50">
    <w:abstractNumId w:val="10"/>
  </w:num>
  <w:num w:numId="51">
    <w:abstractNumId w:val="28"/>
  </w:num>
  <w:num w:numId="52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B17"/>
    <w:rsid w:val="000433F8"/>
    <w:rsid w:val="00044B6B"/>
    <w:rsid w:val="00047EF2"/>
    <w:rsid w:val="0005033E"/>
    <w:rsid w:val="00050739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58B3"/>
    <w:rsid w:val="00090A82"/>
    <w:rsid w:val="00094945"/>
    <w:rsid w:val="00095478"/>
    <w:rsid w:val="00096799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2EE7"/>
    <w:rsid w:val="000B344E"/>
    <w:rsid w:val="000B37AC"/>
    <w:rsid w:val="000B59DA"/>
    <w:rsid w:val="000C0237"/>
    <w:rsid w:val="000C152C"/>
    <w:rsid w:val="000C1FE3"/>
    <w:rsid w:val="000C3646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568F"/>
    <w:rsid w:val="0026706B"/>
    <w:rsid w:val="002678AB"/>
    <w:rsid w:val="00271D38"/>
    <w:rsid w:val="00272E2B"/>
    <w:rsid w:val="002752EB"/>
    <w:rsid w:val="00275B7E"/>
    <w:rsid w:val="002814D4"/>
    <w:rsid w:val="002837ED"/>
    <w:rsid w:val="00285B68"/>
    <w:rsid w:val="002864C1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0769"/>
    <w:rsid w:val="00341028"/>
    <w:rsid w:val="003429D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10BB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94955"/>
    <w:rsid w:val="006952AC"/>
    <w:rsid w:val="0069629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26CF0"/>
    <w:rsid w:val="007301D3"/>
    <w:rsid w:val="007308DE"/>
    <w:rsid w:val="00730CDE"/>
    <w:rsid w:val="0073327C"/>
    <w:rsid w:val="00733730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BB7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5061"/>
    <w:rsid w:val="00A05C0F"/>
    <w:rsid w:val="00A06B79"/>
    <w:rsid w:val="00A06C60"/>
    <w:rsid w:val="00A10FFA"/>
    <w:rsid w:val="00A1134B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A76"/>
    <w:rsid w:val="00A74B97"/>
    <w:rsid w:val="00A7645F"/>
    <w:rsid w:val="00A76911"/>
    <w:rsid w:val="00A8102D"/>
    <w:rsid w:val="00A81BE2"/>
    <w:rsid w:val="00A83FD2"/>
    <w:rsid w:val="00A85586"/>
    <w:rsid w:val="00A9175F"/>
    <w:rsid w:val="00A91DA3"/>
    <w:rsid w:val="00A91FE0"/>
    <w:rsid w:val="00A97F70"/>
    <w:rsid w:val="00AA4266"/>
    <w:rsid w:val="00AB2527"/>
    <w:rsid w:val="00AC2D83"/>
    <w:rsid w:val="00AC4555"/>
    <w:rsid w:val="00AC4C9D"/>
    <w:rsid w:val="00AC5669"/>
    <w:rsid w:val="00AC59C1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05738"/>
    <w:rsid w:val="00B1014F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E3E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5CFB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07173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010"/>
    <w:rsid w:val="00C6357F"/>
    <w:rsid w:val="00C64003"/>
    <w:rsid w:val="00C640EF"/>
    <w:rsid w:val="00C652B5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511E"/>
    <w:rsid w:val="00D1025F"/>
    <w:rsid w:val="00D12DCC"/>
    <w:rsid w:val="00D14073"/>
    <w:rsid w:val="00D1415B"/>
    <w:rsid w:val="00D14DCB"/>
    <w:rsid w:val="00D16E6D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4E98"/>
    <w:rsid w:val="00D35DF6"/>
    <w:rsid w:val="00D35FB2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3D00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6D03"/>
    <w:rsid w:val="00DE75D3"/>
    <w:rsid w:val="00DE7EFD"/>
    <w:rsid w:val="00DF01CD"/>
    <w:rsid w:val="00DF1AE3"/>
    <w:rsid w:val="00DF2B18"/>
    <w:rsid w:val="00DF5D0D"/>
    <w:rsid w:val="00DF68C8"/>
    <w:rsid w:val="00DF733B"/>
    <w:rsid w:val="00E00090"/>
    <w:rsid w:val="00E01CAB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28B8"/>
    <w:rsid w:val="00E97562"/>
    <w:rsid w:val="00EA065A"/>
    <w:rsid w:val="00EA0715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4352"/>
    <w:rsid w:val="00EC49D8"/>
    <w:rsid w:val="00EC538A"/>
    <w:rsid w:val="00EC665B"/>
    <w:rsid w:val="00ED4C88"/>
    <w:rsid w:val="00ED567F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0C4A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3B5C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D016F14-A5FC-4339-94BF-6B0820D5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  <w:style w:type="numbering" w:customStyle="1" w:styleId="WW8Num71">
    <w:name w:val="WW8Num71"/>
    <w:basedOn w:val="Bezlisty"/>
    <w:rsid w:val="00F10C4A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78BA5-AA8F-489C-B1AC-A32DA013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user</cp:lastModifiedBy>
  <cp:revision>11</cp:revision>
  <cp:lastPrinted>2013-04-03T06:33:00Z</cp:lastPrinted>
  <dcterms:created xsi:type="dcterms:W3CDTF">2019-10-03T09:33:00Z</dcterms:created>
  <dcterms:modified xsi:type="dcterms:W3CDTF">2020-01-31T12:35:00Z</dcterms:modified>
</cp:coreProperties>
</file>